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748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</w:t>
      </w:r>
      <w:r>
        <w:rPr>
          <w:rFonts w:ascii="Times New Roman" w:eastAsia="Times New Roman" w:hAnsi="Times New Roman" w:cs="Times New Roman"/>
        </w:rPr>
        <w:t>9-01-</w:t>
      </w:r>
      <w:r>
        <w:rPr>
          <w:rFonts w:ascii="Times New Roman" w:eastAsia="Times New Roman" w:hAnsi="Times New Roman" w:cs="Times New Roman"/>
        </w:rPr>
        <w:t>2024-002318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3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Кочегуры</w:t>
      </w:r>
      <w:r>
        <w:rPr>
          <w:rFonts w:ascii="Times New Roman" w:eastAsia="Times New Roman" w:hAnsi="Times New Roman" w:cs="Times New Roman"/>
        </w:rPr>
        <w:t xml:space="preserve"> Александра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Кочегура</w:t>
      </w:r>
      <w:r>
        <w:rPr>
          <w:rFonts w:ascii="Times New Roman" w:eastAsia="Times New Roman" w:hAnsi="Times New Roman" w:cs="Times New Roman"/>
        </w:rPr>
        <w:t xml:space="preserve"> А.С.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Кочегура</w:t>
      </w:r>
      <w:r>
        <w:rPr>
          <w:rFonts w:ascii="Times New Roman" w:eastAsia="Times New Roman" w:hAnsi="Times New Roman" w:cs="Times New Roman"/>
        </w:rPr>
        <w:t xml:space="preserve"> А.С.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Кочегуры</w:t>
      </w:r>
      <w:r>
        <w:rPr>
          <w:rFonts w:ascii="Times New Roman" w:eastAsia="Times New Roman" w:hAnsi="Times New Roman" w:cs="Times New Roman"/>
        </w:rPr>
        <w:t xml:space="preserve"> А.С.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Кочегуры</w:t>
      </w:r>
      <w:r>
        <w:rPr>
          <w:rFonts w:ascii="Times New Roman" w:eastAsia="Times New Roman" w:hAnsi="Times New Roman" w:cs="Times New Roman"/>
        </w:rPr>
        <w:t xml:space="preserve"> А.С.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30447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Кочегуры</w:t>
      </w:r>
      <w:r>
        <w:rPr>
          <w:rFonts w:ascii="Times New Roman" w:eastAsia="Times New Roman" w:hAnsi="Times New Roman" w:cs="Times New Roman"/>
        </w:rPr>
        <w:t xml:space="preserve"> А.С.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Кочегуры</w:t>
      </w:r>
      <w:r>
        <w:rPr>
          <w:rFonts w:ascii="Times New Roman" w:eastAsia="Times New Roman" w:hAnsi="Times New Roman" w:cs="Times New Roman"/>
        </w:rPr>
        <w:t xml:space="preserve"> А.С.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или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Кочегуру</w:t>
      </w:r>
      <w:r>
        <w:rPr>
          <w:rFonts w:ascii="Times New Roman" w:eastAsia="Times New Roman" w:hAnsi="Times New Roman" w:cs="Times New Roman"/>
        </w:rPr>
        <w:t xml:space="preserve">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0412365400695007482415173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748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10">
    <w:name w:val="cat-UserDefined grp-3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